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Кучерявенко Руслана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18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18810586230804023278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Кучерявенко Р.С.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18810586230804023278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15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89</w:t>
      </w:r>
      <w:r>
        <w:rPr>
          <w:rFonts w:ascii="Times New Roman" w:eastAsia="Times New Roman" w:hAnsi="Times New Roman" w:cs="Times New Roman"/>
        </w:rPr>
        <w:t>138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18810586230804023278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20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Кучерявенко Руслана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0412365400725001402420186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5rplc-14">
    <w:name w:val="cat-UserDefined grp-2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